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E9352C" w:rsidP="003D71F0">
      <w:pPr>
        <w:ind w:firstLine="634"/>
        <w:jc w:val="right"/>
        <w:rPr>
          <w:lang w:val="ru-RU"/>
        </w:rPr>
      </w:pPr>
      <w:r w:rsidRPr="00E9352C">
        <w:rPr>
          <w:lang w:val="ru-RU"/>
        </w:rPr>
        <w:t>Дело № 5-</w:t>
      </w:r>
      <w:r w:rsidR="00B41856">
        <w:rPr>
          <w:lang w:val="ru-RU"/>
        </w:rPr>
        <w:t>241</w:t>
      </w:r>
      <w:r w:rsidRPr="00E9352C">
        <w:rPr>
          <w:lang w:val="ru-RU"/>
        </w:rPr>
        <w:t>-</w:t>
      </w:r>
      <w:r w:rsidR="00B41856">
        <w:rPr>
          <w:lang w:val="ru-RU"/>
        </w:rPr>
        <w:t>0602</w:t>
      </w:r>
      <w:r w:rsidRPr="00E9352C">
        <w:rPr>
          <w:lang w:val="ru-RU"/>
        </w:rPr>
        <w:t>/</w:t>
      </w:r>
      <w:r w:rsidR="00CA7D56">
        <w:rPr>
          <w:lang w:val="ru-RU"/>
        </w:rPr>
        <w:t>2024</w:t>
      </w:r>
    </w:p>
    <w:p w:rsidR="00C4492D" w:rsidRPr="00E9352C" w:rsidP="003D71F0">
      <w:pPr>
        <w:jc w:val="center"/>
        <w:rPr>
          <w:sz w:val="26"/>
          <w:szCs w:val="26"/>
          <w:lang w:val="ru-RU"/>
        </w:rPr>
      </w:pPr>
      <w:r w:rsidRPr="00E9352C">
        <w:rPr>
          <w:b/>
          <w:bCs/>
          <w:sz w:val="26"/>
          <w:szCs w:val="26"/>
          <w:lang w:val="ru-RU"/>
        </w:rPr>
        <w:t>ПОСТАНОВЛЕНИЕ</w:t>
      </w:r>
    </w:p>
    <w:p w:rsidR="00C4492D" w:rsidRPr="00E9352C" w:rsidP="003D71F0">
      <w:pPr>
        <w:jc w:val="center"/>
        <w:rPr>
          <w:lang w:val="ru-RU"/>
        </w:rPr>
      </w:pPr>
      <w:r w:rsidRPr="00E9352C">
        <w:rPr>
          <w:lang w:val="ru-RU"/>
        </w:rPr>
        <w:t>о назначении административного наказания</w:t>
      </w:r>
    </w:p>
    <w:p w:rsidR="00C4492D" w:rsidRPr="00E9352C" w:rsidP="003D71F0">
      <w:pPr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>«</w:t>
      </w:r>
      <w:r w:rsidR="00C471C8">
        <w:rPr>
          <w:sz w:val="26"/>
          <w:szCs w:val="26"/>
          <w:lang w:val="ru-RU"/>
        </w:rPr>
        <w:t>05</w:t>
      </w:r>
      <w:r w:rsidRPr="00E9352C">
        <w:rPr>
          <w:sz w:val="26"/>
          <w:szCs w:val="26"/>
          <w:lang w:val="ru-RU"/>
        </w:rPr>
        <w:t xml:space="preserve">» </w:t>
      </w:r>
      <w:r w:rsidR="00C471C8">
        <w:rPr>
          <w:sz w:val="26"/>
          <w:szCs w:val="26"/>
          <w:lang w:val="ru-RU"/>
        </w:rPr>
        <w:t>марта</w:t>
      </w:r>
      <w:r w:rsidRPr="00E9352C">
        <w:rPr>
          <w:sz w:val="26"/>
          <w:szCs w:val="26"/>
          <w:lang w:val="ru-RU"/>
        </w:rPr>
        <w:t xml:space="preserve"> </w:t>
      </w:r>
      <w:r w:rsidR="00CA7D56">
        <w:rPr>
          <w:sz w:val="26"/>
          <w:szCs w:val="26"/>
          <w:lang w:val="ru-RU"/>
        </w:rPr>
        <w:t>2024</w:t>
      </w:r>
      <w:r w:rsidRPr="00E9352C">
        <w:rPr>
          <w:sz w:val="26"/>
          <w:szCs w:val="26"/>
          <w:lang w:val="ru-RU"/>
        </w:rPr>
        <w:t xml:space="preserve"> года</w:t>
      </w:r>
      <w:r w:rsidRPr="00E9352C" w:rsidR="00F94839">
        <w:rPr>
          <w:sz w:val="26"/>
          <w:szCs w:val="26"/>
          <w:lang w:val="ru-RU"/>
        </w:rPr>
        <w:t xml:space="preserve">             </w:t>
      </w:r>
      <w:r w:rsidRPr="00E9352C" w:rsidR="00C210B0">
        <w:rPr>
          <w:sz w:val="26"/>
          <w:szCs w:val="26"/>
          <w:lang w:val="ru-RU"/>
        </w:rPr>
        <w:t xml:space="preserve">                    </w:t>
      </w:r>
      <w:r w:rsidRPr="00E9352C">
        <w:rPr>
          <w:sz w:val="26"/>
          <w:szCs w:val="26"/>
          <w:lang w:val="ru-RU"/>
        </w:rPr>
        <w:t xml:space="preserve">          </w:t>
      </w:r>
      <w:r w:rsidRPr="00E9352C" w:rsidR="003D71F0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 xml:space="preserve">      </w:t>
      </w:r>
      <w:r w:rsidRPr="00E9352C" w:rsidR="00727D4E">
        <w:rPr>
          <w:sz w:val="26"/>
          <w:szCs w:val="26"/>
          <w:lang w:val="ru-RU"/>
        </w:rPr>
        <w:t xml:space="preserve">  </w:t>
      </w:r>
      <w:r w:rsidRPr="00E9352C">
        <w:rPr>
          <w:sz w:val="26"/>
          <w:szCs w:val="26"/>
          <w:lang w:val="ru-RU"/>
        </w:rPr>
        <w:t xml:space="preserve">   </w:t>
      </w:r>
      <w:r w:rsidRPr="00E9352C" w:rsidR="001E58DB">
        <w:rPr>
          <w:sz w:val="26"/>
          <w:szCs w:val="26"/>
          <w:lang w:val="ru-RU"/>
        </w:rPr>
        <w:t xml:space="preserve">          </w:t>
      </w:r>
      <w:r w:rsidR="00E9352C">
        <w:rPr>
          <w:sz w:val="26"/>
          <w:szCs w:val="26"/>
          <w:lang w:val="ru-RU"/>
        </w:rPr>
        <w:t xml:space="preserve">       </w:t>
      </w:r>
      <w:r w:rsidRPr="00E9352C" w:rsidR="001E58DB">
        <w:rPr>
          <w:sz w:val="26"/>
          <w:szCs w:val="26"/>
          <w:lang w:val="ru-RU"/>
        </w:rPr>
        <w:t xml:space="preserve">  </w:t>
      </w:r>
      <w:r w:rsidRPr="00E9352C">
        <w:rPr>
          <w:sz w:val="26"/>
          <w:szCs w:val="26"/>
          <w:lang w:val="ru-RU"/>
        </w:rPr>
        <w:t>город Нефтеюганск</w:t>
      </w:r>
    </w:p>
    <w:p w:rsidR="00C4492D" w:rsidRPr="00E9352C" w:rsidP="003D71F0">
      <w:pPr>
        <w:jc w:val="both"/>
        <w:rPr>
          <w:sz w:val="10"/>
          <w:szCs w:val="10"/>
          <w:lang w:val="ru-RU"/>
        </w:rPr>
      </w:pPr>
    </w:p>
    <w:p w:rsidR="00976356" w:rsidRPr="00E9352C" w:rsidP="003D71F0">
      <w:pPr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Мировой судья судебного участка № </w:t>
      </w:r>
      <w:r w:rsidRPr="00E9352C" w:rsidR="00E9352C">
        <w:rPr>
          <w:sz w:val="26"/>
          <w:szCs w:val="26"/>
          <w:lang w:val="ru-RU"/>
        </w:rPr>
        <w:t>4</w:t>
      </w:r>
      <w:r w:rsidRPr="00E9352C">
        <w:rPr>
          <w:sz w:val="26"/>
          <w:szCs w:val="26"/>
          <w:lang w:val="ru-RU"/>
        </w:rPr>
        <w:t xml:space="preserve"> Нефтеюганского судебного района Ханты-Мансийского автономного </w:t>
      </w:r>
      <w:r w:rsidRPr="00E9352C" w:rsidR="006D3BA5">
        <w:rPr>
          <w:sz w:val="26"/>
          <w:szCs w:val="26"/>
          <w:lang w:val="ru-RU"/>
        </w:rPr>
        <w:t xml:space="preserve">округа-Югры </w:t>
      </w:r>
      <w:r w:rsidRPr="00E9352C" w:rsidR="00E9352C">
        <w:rPr>
          <w:sz w:val="26"/>
          <w:szCs w:val="26"/>
          <w:lang w:val="ru-RU"/>
        </w:rPr>
        <w:t>Постовалова Т.П.</w:t>
      </w:r>
      <w:r w:rsidR="00B41856">
        <w:rPr>
          <w:sz w:val="26"/>
          <w:szCs w:val="26"/>
          <w:lang w:val="ru-RU"/>
        </w:rPr>
        <w:t xml:space="preserve">, </w:t>
      </w:r>
      <w:r w:rsidR="00B41856">
        <w:rPr>
          <w:sz w:val="26"/>
          <w:szCs w:val="26"/>
          <w:lang w:val="ru-RU"/>
        </w:rPr>
        <w:t>и.о</w:t>
      </w:r>
      <w:r w:rsidR="00B41856">
        <w:rPr>
          <w:sz w:val="26"/>
          <w:szCs w:val="26"/>
          <w:lang w:val="ru-RU"/>
        </w:rPr>
        <w:t xml:space="preserve">. мирового судьи судебного участка № 7 </w:t>
      </w:r>
      <w:r w:rsidRPr="00E9352C" w:rsidR="00B41856">
        <w:rPr>
          <w:sz w:val="26"/>
          <w:szCs w:val="26"/>
          <w:lang w:val="ru-RU"/>
        </w:rPr>
        <w:t>Нефтеюганского судебного района Ханты-Мансийского автономного округа-Югры</w:t>
      </w:r>
      <w:r w:rsidRPr="00E9352C" w:rsidR="00E22F2B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(</w:t>
      </w:r>
      <w:r w:rsidRPr="00E9352C" w:rsidR="00A033C9">
        <w:rPr>
          <w:color w:val="000000"/>
          <w:sz w:val="26"/>
          <w:szCs w:val="26"/>
          <w:shd w:val="clear" w:color="auto" w:fill="FFFFFF"/>
          <w:lang w:val="ru-RU"/>
        </w:rPr>
        <w:t xml:space="preserve">628331, ХМАО – Югра, </w:t>
      </w:r>
      <w:r w:rsidRPr="00E9352C" w:rsidR="00E9352C">
        <w:rPr>
          <w:color w:val="000000"/>
          <w:sz w:val="26"/>
          <w:szCs w:val="26"/>
          <w:shd w:val="clear" w:color="auto" w:fill="FFFFFF"/>
          <w:lang w:val="ru-RU"/>
        </w:rPr>
        <w:t xml:space="preserve">1 </w:t>
      </w:r>
      <w:r w:rsidRPr="00E9352C" w:rsidR="00E9352C">
        <w:rPr>
          <w:color w:val="000000"/>
          <w:sz w:val="26"/>
          <w:szCs w:val="26"/>
          <w:shd w:val="clear" w:color="auto" w:fill="FFFFFF"/>
          <w:lang w:val="ru-RU"/>
        </w:rPr>
        <w:t>мкр</w:t>
      </w:r>
      <w:r w:rsidRPr="00E9352C" w:rsidR="00E9352C">
        <w:rPr>
          <w:color w:val="000000"/>
          <w:sz w:val="26"/>
          <w:szCs w:val="26"/>
          <w:shd w:val="clear" w:color="auto" w:fill="FFFFFF"/>
          <w:lang w:val="ru-RU"/>
        </w:rPr>
        <w:t>.,</w:t>
      </w:r>
      <w:r w:rsidRPr="00E9352C" w:rsidR="00E9352C">
        <w:rPr>
          <w:color w:val="000000"/>
          <w:sz w:val="26"/>
          <w:szCs w:val="26"/>
          <w:shd w:val="clear" w:color="auto" w:fill="FFFFFF"/>
          <w:lang w:val="ru-RU"/>
        </w:rPr>
        <w:t xml:space="preserve"> 30 дом</w:t>
      </w:r>
      <w:r w:rsidRPr="00E9352C">
        <w:rPr>
          <w:sz w:val="26"/>
          <w:szCs w:val="26"/>
          <w:lang w:val="ru-RU"/>
        </w:rPr>
        <w:t>), рассмотр</w:t>
      </w:r>
      <w:r w:rsidRPr="00E9352C">
        <w:rPr>
          <w:sz w:val="26"/>
          <w:szCs w:val="26"/>
          <w:lang w:val="ru-RU"/>
        </w:rPr>
        <w:t>ев в открытом судебном заседании дело об административном правонарушении в отношении:</w:t>
      </w:r>
    </w:p>
    <w:p w:rsidR="006A6487" w:rsidP="003D71F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Мамедова </w:t>
      </w:r>
      <w:r>
        <w:rPr>
          <w:sz w:val="26"/>
          <w:szCs w:val="26"/>
          <w:lang w:val="ru-RU"/>
        </w:rPr>
        <w:t>Эльнура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Алиага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оглы</w:t>
      </w:r>
      <w:r w:rsidRPr="00E9352C" w:rsidR="00E91A0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*</w:t>
      </w:r>
      <w:r w:rsidRPr="00E9352C" w:rsidR="00E91A0C">
        <w:rPr>
          <w:sz w:val="26"/>
          <w:szCs w:val="26"/>
          <w:lang w:val="ru-RU"/>
        </w:rPr>
        <w:t xml:space="preserve"> года рождения, </w:t>
      </w:r>
      <w:r w:rsidR="00C471C8">
        <w:rPr>
          <w:sz w:val="26"/>
          <w:szCs w:val="26"/>
          <w:lang w:val="ru-RU"/>
        </w:rPr>
        <w:t>место рождения:</w:t>
      </w:r>
      <w:r w:rsidRPr="00E9352C" w:rsidR="00E91A0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*</w:t>
      </w:r>
      <w:r w:rsidRPr="00E9352C" w:rsidR="00DB791C">
        <w:rPr>
          <w:sz w:val="26"/>
          <w:szCs w:val="26"/>
          <w:lang w:val="ru-RU"/>
        </w:rPr>
        <w:t>,</w:t>
      </w:r>
      <w:r w:rsidRPr="00E9352C" w:rsidR="00E91A0C">
        <w:rPr>
          <w:sz w:val="26"/>
          <w:szCs w:val="26"/>
          <w:lang w:val="ru-RU"/>
        </w:rPr>
        <w:t xml:space="preserve"> </w:t>
      </w:r>
      <w:r w:rsidRPr="00E9352C" w:rsidR="00F94839">
        <w:rPr>
          <w:sz w:val="26"/>
          <w:szCs w:val="26"/>
          <w:lang w:val="ru-RU"/>
        </w:rPr>
        <w:t xml:space="preserve">зарегистрированного и </w:t>
      </w:r>
      <w:r w:rsidRPr="00E9352C" w:rsidR="00E91A0C">
        <w:rPr>
          <w:sz w:val="26"/>
          <w:szCs w:val="26"/>
          <w:lang w:val="ru-RU"/>
        </w:rPr>
        <w:t xml:space="preserve">проживающего по адресу: </w:t>
      </w:r>
      <w:r>
        <w:rPr>
          <w:sz w:val="26"/>
          <w:szCs w:val="26"/>
          <w:lang w:val="ru-RU"/>
        </w:rPr>
        <w:t>*</w:t>
      </w:r>
      <w:r w:rsidRPr="00E9352C" w:rsidR="002B1A18">
        <w:rPr>
          <w:sz w:val="26"/>
          <w:szCs w:val="26"/>
          <w:lang w:val="ru-RU"/>
        </w:rPr>
        <w:t>,</w:t>
      </w:r>
      <w:r w:rsidRPr="00E9352C" w:rsidR="0053104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водительское удостоверение: *</w:t>
      </w:r>
      <w:r w:rsidRPr="00E9352C" w:rsidR="000576A7">
        <w:rPr>
          <w:sz w:val="26"/>
          <w:szCs w:val="26"/>
          <w:lang w:val="ru-RU"/>
        </w:rPr>
        <w:t>,</w:t>
      </w:r>
    </w:p>
    <w:p w:rsidR="00C4492D" w:rsidRPr="00E9352C" w:rsidP="003D71F0">
      <w:pPr>
        <w:jc w:val="center"/>
        <w:rPr>
          <w:sz w:val="26"/>
          <w:szCs w:val="26"/>
          <w:lang w:val="ru-RU"/>
        </w:rPr>
      </w:pPr>
      <w:r w:rsidRPr="00E9352C">
        <w:rPr>
          <w:b/>
          <w:bCs/>
          <w:sz w:val="26"/>
          <w:szCs w:val="26"/>
          <w:lang w:val="ru-RU"/>
        </w:rPr>
        <w:t>УСТАНОВИЛ:</w:t>
      </w:r>
    </w:p>
    <w:p w:rsidR="00061B53" w:rsidRPr="00E9352C" w:rsidP="003D71F0">
      <w:pPr>
        <w:widowControl w:val="0"/>
        <w:jc w:val="both"/>
        <w:rPr>
          <w:sz w:val="10"/>
          <w:szCs w:val="10"/>
          <w:lang w:val="ru-RU"/>
        </w:rPr>
      </w:pPr>
    </w:p>
    <w:p w:rsidR="00E9352C" w:rsidRPr="00E9352C" w:rsidP="00E9352C">
      <w:pPr>
        <w:widowControl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01</w:t>
      </w:r>
      <w:r w:rsidRPr="00E9352C" w:rsidR="00F03AB9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12</w:t>
      </w:r>
      <w:r w:rsidRPr="00E9352C" w:rsidR="00F03AB9">
        <w:rPr>
          <w:sz w:val="26"/>
          <w:szCs w:val="26"/>
          <w:lang w:val="ru-RU"/>
        </w:rPr>
        <w:t>.202</w:t>
      </w:r>
      <w:r w:rsidRPr="00E9352C" w:rsidR="0084587C">
        <w:rPr>
          <w:sz w:val="26"/>
          <w:szCs w:val="26"/>
          <w:lang w:val="ru-RU"/>
        </w:rPr>
        <w:t>3</w:t>
      </w:r>
      <w:r w:rsidRPr="00E9352C" w:rsidR="00F03AB9">
        <w:rPr>
          <w:sz w:val="26"/>
          <w:szCs w:val="26"/>
          <w:lang w:val="ru-RU"/>
        </w:rPr>
        <w:t xml:space="preserve"> </w:t>
      </w:r>
      <w:r w:rsidRPr="00E9352C" w:rsidR="002A734F">
        <w:rPr>
          <w:sz w:val="26"/>
          <w:szCs w:val="26"/>
          <w:lang w:val="ru-RU"/>
        </w:rPr>
        <w:t>в 00 час. 01 мин.</w:t>
      </w:r>
      <w:r w:rsidRPr="00E9352C" w:rsidR="00F03AB9">
        <w:rPr>
          <w:sz w:val="26"/>
          <w:szCs w:val="26"/>
          <w:lang w:val="ru-RU"/>
        </w:rPr>
        <w:t xml:space="preserve"> по адресу: </w:t>
      </w:r>
      <w:r>
        <w:rPr>
          <w:sz w:val="26"/>
          <w:szCs w:val="26"/>
          <w:lang w:val="ru-RU"/>
        </w:rPr>
        <w:t>*</w:t>
      </w:r>
      <w:r w:rsidRPr="00E9352C" w:rsidR="00F03AB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Мамедов Э.А.</w:t>
      </w:r>
      <w:r w:rsidRPr="00E9352C" w:rsidR="005478B8">
        <w:rPr>
          <w:sz w:val="26"/>
          <w:szCs w:val="26"/>
          <w:lang w:val="ru-RU"/>
        </w:rPr>
        <w:t xml:space="preserve"> </w:t>
      </w:r>
      <w:r w:rsidRPr="00E9352C" w:rsidR="00F03AB9">
        <w:rPr>
          <w:sz w:val="26"/>
          <w:szCs w:val="26"/>
          <w:lang w:val="ru-RU"/>
        </w:rPr>
        <w:t xml:space="preserve">в срок, предусмотренный </w:t>
      </w:r>
      <w:hyperlink r:id="rId5" w:history="1">
        <w:r w:rsidRPr="00E9352C" w:rsidR="00F03AB9">
          <w:rPr>
            <w:color w:val="0000EE"/>
            <w:sz w:val="26"/>
            <w:szCs w:val="26"/>
            <w:lang w:val="ru-RU"/>
          </w:rPr>
          <w:t>ч. 1 ст. 32.2</w:t>
        </w:r>
      </w:hyperlink>
      <w:r w:rsidRPr="00E9352C" w:rsidR="00F03AB9">
        <w:rPr>
          <w:sz w:val="26"/>
          <w:szCs w:val="26"/>
          <w:lang w:val="ru-RU"/>
        </w:rPr>
        <w:t xml:space="preserve"> КоАП РФ, не уплатил административный штраф в размере </w:t>
      </w:r>
      <w:r>
        <w:rPr>
          <w:sz w:val="26"/>
          <w:szCs w:val="26"/>
          <w:lang w:val="ru-RU"/>
        </w:rPr>
        <w:t>800</w:t>
      </w:r>
      <w:r w:rsidRPr="00E9352C" w:rsidR="00F03AB9">
        <w:rPr>
          <w:sz w:val="26"/>
          <w:szCs w:val="26"/>
          <w:lang w:val="ru-RU"/>
        </w:rPr>
        <w:t xml:space="preserve"> ру</w:t>
      </w:r>
      <w:r>
        <w:rPr>
          <w:sz w:val="26"/>
          <w:szCs w:val="26"/>
          <w:lang w:val="ru-RU"/>
        </w:rPr>
        <w:t>б., назначенный постановле</w:t>
      </w:r>
      <w:r>
        <w:rPr>
          <w:sz w:val="26"/>
          <w:szCs w:val="26"/>
          <w:lang w:val="ru-RU"/>
        </w:rPr>
        <w:t xml:space="preserve">нием </w:t>
      </w:r>
      <w:r w:rsidRPr="00E9352C" w:rsidR="00061B53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>18810002220005012526</w:t>
      </w:r>
      <w:r w:rsidRPr="00E9352C" w:rsidR="007A6D20">
        <w:rPr>
          <w:sz w:val="26"/>
          <w:szCs w:val="26"/>
          <w:lang w:val="ru-RU"/>
        </w:rPr>
        <w:t xml:space="preserve"> </w:t>
      </w:r>
      <w:r w:rsidRPr="00E9352C" w:rsidR="00F03AB9">
        <w:rPr>
          <w:sz w:val="26"/>
          <w:szCs w:val="26"/>
          <w:lang w:val="ru-RU"/>
        </w:rPr>
        <w:t xml:space="preserve">по делу об административном правонарушении о наложении административного штрафа от </w:t>
      </w:r>
      <w:r>
        <w:rPr>
          <w:sz w:val="26"/>
          <w:szCs w:val="26"/>
          <w:lang w:val="ru-RU"/>
        </w:rPr>
        <w:t>20</w:t>
      </w:r>
      <w:r w:rsidR="00E87B1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09</w:t>
      </w:r>
      <w:r w:rsidR="00E87B10">
        <w:rPr>
          <w:sz w:val="26"/>
          <w:szCs w:val="26"/>
          <w:lang w:val="ru-RU"/>
        </w:rPr>
        <w:t>.2023</w:t>
      </w:r>
      <w:r w:rsidRPr="00E9352C" w:rsidR="00061B53">
        <w:rPr>
          <w:sz w:val="26"/>
          <w:szCs w:val="26"/>
          <w:lang w:val="ru-RU"/>
        </w:rPr>
        <w:t xml:space="preserve">, вступившего в законную силу </w:t>
      </w:r>
      <w:r>
        <w:rPr>
          <w:sz w:val="26"/>
          <w:szCs w:val="26"/>
          <w:lang w:val="ru-RU"/>
        </w:rPr>
        <w:t>01</w:t>
      </w:r>
      <w:r w:rsidR="00E87B1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10</w:t>
      </w:r>
      <w:r w:rsidR="00E87B10">
        <w:rPr>
          <w:sz w:val="26"/>
          <w:szCs w:val="26"/>
          <w:lang w:val="ru-RU"/>
        </w:rPr>
        <w:t>.2023</w:t>
      </w:r>
      <w:r w:rsidRPr="00E9352C" w:rsidR="007A6D20">
        <w:rPr>
          <w:sz w:val="26"/>
          <w:szCs w:val="26"/>
          <w:lang w:val="ru-RU"/>
        </w:rPr>
        <w:t>.</w:t>
      </w:r>
    </w:p>
    <w:p w:rsidR="00E9352C" w:rsidRPr="00E9352C" w:rsidP="00E9352C">
      <w:pPr>
        <w:widowControl w:val="0"/>
        <w:ind w:firstLine="567"/>
        <w:jc w:val="both"/>
        <w:rPr>
          <w:color w:val="000000"/>
          <w:sz w:val="26"/>
          <w:szCs w:val="26"/>
          <w:lang w:val="ru-RU"/>
        </w:rPr>
      </w:pPr>
      <w:r w:rsidRPr="00E9352C">
        <w:rPr>
          <w:color w:val="000000"/>
          <w:sz w:val="26"/>
          <w:szCs w:val="26"/>
          <w:lang w:val="ru-RU"/>
        </w:rPr>
        <w:t xml:space="preserve">В судебное заседание </w:t>
      </w:r>
      <w:r w:rsidR="00B41856">
        <w:rPr>
          <w:color w:val="000000" w:themeColor="text1"/>
          <w:sz w:val="26"/>
          <w:szCs w:val="26"/>
          <w:lang w:val="ru-RU"/>
        </w:rPr>
        <w:t>Мамедов Э.А.</w:t>
      </w:r>
      <w:r w:rsidRPr="00E9352C">
        <w:rPr>
          <w:color w:val="000000"/>
          <w:sz w:val="26"/>
          <w:szCs w:val="26"/>
          <w:lang w:val="ru-RU"/>
        </w:rPr>
        <w:t xml:space="preserve">, извещенный надлежащим образом о времени и месте </w:t>
      </w:r>
      <w:r w:rsidRPr="00E9352C">
        <w:rPr>
          <w:color w:val="000000"/>
          <w:sz w:val="26"/>
          <w:szCs w:val="26"/>
          <w:lang w:val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E9352C" w:rsidRPr="00E9352C" w:rsidP="00E9352C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color w:val="000000"/>
          <w:sz w:val="26"/>
          <w:szCs w:val="26"/>
          <w:lang w:val="ru-RU"/>
        </w:rPr>
        <w:t>При таких обстоятельствах, в соответствии с требованиями ч. 2 ст. 25.1 КоАП РФ, а также исходя из положений п. 6 пост</w:t>
      </w:r>
      <w:r w:rsidRPr="00E9352C">
        <w:rPr>
          <w:color w:val="000000"/>
          <w:sz w:val="26"/>
          <w:szCs w:val="26"/>
          <w:lang w:val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E9352C">
        <w:rPr>
          <w:color w:val="000000"/>
          <w:sz w:val="26"/>
          <w:szCs w:val="26"/>
          <w:lang w:val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="00B41856">
        <w:rPr>
          <w:color w:val="000000" w:themeColor="text1"/>
          <w:sz w:val="26"/>
          <w:szCs w:val="26"/>
          <w:lang w:val="ru-RU"/>
        </w:rPr>
        <w:t>Мамедова Э.А.</w:t>
      </w:r>
      <w:r w:rsidRPr="00E9352C">
        <w:rPr>
          <w:color w:val="000000" w:themeColor="text1"/>
          <w:sz w:val="26"/>
          <w:szCs w:val="26"/>
          <w:lang w:val="ru-RU"/>
        </w:rPr>
        <w:t xml:space="preserve"> </w:t>
      </w:r>
      <w:r w:rsidRPr="00E9352C">
        <w:rPr>
          <w:color w:val="000000"/>
          <w:sz w:val="26"/>
          <w:szCs w:val="26"/>
          <w:lang w:val="ru-RU"/>
        </w:rPr>
        <w:t>в его отсутствие</w:t>
      </w:r>
      <w:r w:rsidRPr="00E9352C">
        <w:rPr>
          <w:sz w:val="26"/>
          <w:szCs w:val="26"/>
          <w:lang w:val="ru-RU"/>
        </w:rPr>
        <w:t>.</w:t>
      </w:r>
    </w:p>
    <w:p w:rsidR="00976356" w:rsidRPr="00E9352C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Мировой судья, исследовав материалы административного дела, считает, что вина </w:t>
      </w:r>
      <w:r w:rsidR="00B41856">
        <w:rPr>
          <w:sz w:val="26"/>
          <w:szCs w:val="26"/>
          <w:lang w:val="ru-RU"/>
        </w:rPr>
        <w:t>Мамедова Э.А.</w:t>
      </w:r>
      <w:r w:rsidRPr="00E9352C" w:rsidR="005478B8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в совершении правонар</w:t>
      </w:r>
      <w:r w:rsidRPr="00E9352C">
        <w:rPr>
          <w:sz w:val="26"/>
          <w:szCs w:val="26"/>
          <w:lang w:val="ru-RU"/>
        </w:rPr>
        <w:t>ушения полностью доказана и подтверждается следующими доказательствами:</w:t>
      </w:r>
    </w:p>
    <w:p w:rsidR="00B41856" w:rsidP="00B41856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- протоколом об административном правонарушении </w:t>
      </w:r>
      <w:r>
        <w:rPr>
          <w:rStyle w:val="cat-UserDefinedgrp-31rplc-24"/>
          <w:sz w:val="26"/>
          <w:szCs w:val="26"/>
          <w:lang w:val="ru-RU"/>
        </w:rPr>
        <w:t xml:space="preserve">75 ЗК №050707 </w:t>
      </w:r>
      <w:r w:rsidRPr="00E9352C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19</w:t>
      </w:r>
      <w:r w:rsidRPr="00E9352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02</w:t>
      </w:r>
      <w:r w:rsidRPr="00E9352C">
        <w:rPr>
          <w:sz w:val="26"/>
          <w:szCs w:val="26"/>
          <w:lang w:val="ru-RU"/>
        </w:rPr>
        <w:t>.</w:t>
      </w:r>
      <w:r w:rsidR="00785E21">
        <w:rPr>
          <w:sz w:val="26"/>
          <w:szCs w:val="26"/>
          <w:lang w:val="ru-RU"/>
        </w:rPr>
        <w:t>2024</w:t>
      </w:r>
      <w:r w:rsidRPr="00E9352C">
        <w:rPr>
          <w:sz w:val="26"/>
          <w:szCs w:val="26"/>
          <w:lang w:val="ru-RU"/>
        </w:rPr>
        <w:t xml:space="preserve">, согласно которому, </w:t>
      </w:r>
      <w:r>
        <w:rPr>
          <w:sz w:val="26"/>
          <w:szCs w:val="26"/>
          <w:lang w:val="ru-RU"/>
        </w:rPr>
        <w:t>Мамедов Э.А.</w:t>
      </w:r>
      <w:r w:rsidRPr="00E9352C" w:rsidR="005478B8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в установленный срок не уплатил штраф</w:t>
      </w:r>
      <w:r>
        <w:rPr>
          <w:sz w:val="26"/>
          <w:szCs w:val="26"/>
          <w:lang w:val="ru-RU"/>
        </w:rPr>
        <w:t xml:space="preserve">, </w:t>
      </w:r>
      <w:r w:rsidRPr="003B475C">
        <w:rPr>
          <w:sz w:val="26"/>
          <w:szCs w:val="26"/>
          <w:lang w:val="ru-RU"/>
        </w:rPr>
        <w:t>с его подписью о том, что с данным п</w:t>
      </w:r>
      <w:r w:rsidRPr="003B475C">
        <w:rPr>
          <w:sz w:val="26"/>
          <w:szCs w:val="26"/>
          <w:lang w:val="ru-RU"/>
        </w:rPr>
        <w:t>ротоколом ознакомлен, права разъяснены;</w:t>
      </w:r>
    </w:p>
    <w:p w:rsidR="00A42433" w:rsidRPr="00E9352C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>- копией постановления №</w:t>
      </w:r>
      <w:r w:rsidR="00B41856">
        <w:rPr>
          <w:sz w:val="26"/>
          <w:szCs w:val="26"/>
          <w:lang w:val="ru-RU"/>
        </w:rPr>
        <w:t>18810002220005012526</w:t>
      </w:r>
      <w:r w:rsidRPr="00E9352C">
        <w:rPr>
          <w:sz w:val="26"/>
          <w:szCs w:val="26"/>
          <w:lang w:val="ru-RU"/>
        </w:rPr>
        <w:t xml:space="preserve"> по делу об административном правонарушении от</w:t>
      </w:r>
      <w:r w:rsidR="00B41856">
        <w:rPr>
          <w:sz w:val="26"/>
          <w:szCs w:val="26"/>
          <w:lang w:val="ru-RU"/>
        </w:rPr>
        <w:t xml:space="preserve"> 20</w:t>
      </w:r>
      <w:r w:rsidR="00E87B10">
        <w:rPr>
          <w:sz w:val="26"/>
          <w:szCs w:val="26"/>
          <w:lang w:val="ru-RU"/>
        </w:rPr>
        <w:t>.</w:t>
      </w:r>
      <w:r w:rsidR="00B41856">
        <w:rPr>
          <w:sz w:val="26"/>
          <w:szCs w:val="26"/>
          <w:lang w:val="ru-RU"/>
        </w:rPr>
        <w:t>09</w:t>
      </w:r>
      <w:r w:rsidR="00E87B10">
        <w:rPr>
          <w:sz w:val="26"/>
          <w:szCs w:val="26"/>
          <w:lang w:val="ru-RU"/>
        </w:rPr>
        <w:t>.2023</w:t>
      </w:r>
      <w:r w:rsidRPr="00E9352C">
        <w:rPr>
          <w:sz w:val="26"/>
          <w:szCs w:val="26"/>
          <w:lang w:val="ru-RU"/>
        </w:rPr>
        <w:t xml:space="preserve">, из которого следует, что </w:t>
      </w:r>
      <w:r w:rsidR="00B41856">
        <w:rPr>
          <w:sz w:val="26"/>
          <w:szCs w:val="26"/>
          <w:lang w:val="ru-RU"/>
        </w:rPr>
        <w:t>Мамедов Э.А.</w:t>
      </w:r>
      <w:r w:rsidRPr="00E9352C" w:rsidR="00A033C9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был подвергнут административному наказанию, предусмотренному ч. 2 ст. 12.</w:t>
      </w:r>
      <w:r w:rsidR="00B41856">
        <w:rPr>
          <w:sz w:val="26"/>
          <w:szCs w:val="26"/>
          <w:lang w:val="ru-RU"/>
        </w:rPr>
        <w:t>37</w:t>
      </w:r>
      <w:r w:rsidRPr="00E9352C">
        <w:rPr>
          <w:sz w:val="26"/>
          <w:szCs w:val="26"/>
          <w:lang w:val="ru-RU"/>
        </w:rPr>
        <w:t xml:space="preserve"> КоАП РФ в виде административного штрафа в размере </w:t>
      </w:r>
      <w:r w:rsidR="00B41856">
        <w:rPr>
          <w:sz w:val="26"/>
          <w:szCs w:val="26"/>
          <w:lang w:val="ru-RU"/>
        </w:rPr>
        <w:t>800</w:t>
      </w:r>
      <w:r w:rsidRPr="00E9352C">
        <w:rPr>
          <w:sz w:val="26"/>
          <w:szCs w:val="26"/>
          <w:lang w:val="ru-RU"/>
        </w:rPr>
        <w:t xml:space="preserve"> рублей, постановление вступило в законную силу </w:t>
      </w:r>
      <w:r w:rsidR="00B41856">
        <w:rPr>
          <w:sz w:val="26"/>
          <w:szCs w:val="26"/>
          <w:lang w:val="ru-RU"/>
        </w:rPr>
        <w:t>01</w:t>
      </w:r>
      <w:r w:rsidR="00E87B10">
        <w:rPr>
          <w:sz w:val="26"/>
          <w:szCs w:val="26"/>
          <w:lang w:val="ru-RU"/>
        </w:rPr>
        <w:t>.</w:t>
      </w:r>
      <w:r w:rsidR="00B41856">
        <w:rPr>
          <w:sz w:val="26"/>
          <w:szCs w:val="26"/>
          <w:lang w:val="ru-RU"/>
        </w:rPr>
        <w:t>10</w:t>
      </w:r>
      <w:r w:rsidR="00E87B10">
        <w:rPr>
          <w:sz w:val="26"/>
          <w:szCs w:val="26"/>
          <w:lang w:val="ru-RU"/>
        </w:rPr>
        <w:t>.2023</w:t>
      </w:r>
      <w:r w:rsidRPr="00E9352C">
        <w:rPr>
          <w:sz w:val="26"/>
          <w:szCs w:val="26"/>
          <w:lang w:val="ru-RU"/>
        </w:rPr>
        <w:t>;</w:t>
      </w:r>
    </w:p>
    <w:p w:rsidR="00A42433" w:rsidRPr="00E9352C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- сведениями ГИС ГМП, согласно которым штраф по постановлению </w:t>
      </w:r>
      <w:r w:rsidRPr="00E9352C">
        <w:rPr>
          <w:color w:val="000000"/>
          <w:sz w:val="26"/>
          <w:szCs w:val="26"/>
          <w:lang w:val="ru-RU"/>
        </w:rPr>
        <w:t>№</w:t>
      </w:r>
      <w:r w:rsidR="00B41856">
        <w:rPr>
          <w:sz w:val="26"/>
          <w:szCs w:val="26"/>
          <w:lang w:val="ru-RU"/>
        </w:rPr>
        <w:t>18810002220005012526</w:t>
      </w:r>
      <w:r w:rsidRPr="00E9352C">
        <w:rPr>
          <w:sz w:val="26"/>
          <w:szCs w:val="26"/>
          <w:lang w:val="ru-RU"/>
        </w:rPr>
        <w:t xml:space="preserve"> от </w:t>
      </w:r>
      <w:r w:rsidR="00B41856">
        <w:rPr>
          <w:sz w:val="26"/>
          <w:szCs w:val="26"/>
          <w:lang w:val="ru-RU"/>
        </w:rPr>
        <w:t>20</w:t>
      </w:r>
      <w:r w:rsidR="00E87B10">
        <w:rPr>
          <w:sz w:val="26"/>
          <w:szCs w:val="26"/>
          <w:lang w:val="ru-RU"/>
        </w:rPr>
        <w:t>.</w:t>
      </w:r>
      <w:r w:rsidR="00B41856">
        <w:rPr>
          <w:sz w:val="26"/>
          <w:szCs w:val="26"/>
          <w:lang w:val="ru-RU"/>
        </w:rPr>
        <w:t>09</w:t>
      </w:r>
      <w:r w:rsidR="00E87B10">
        <w:rPr>
          <w:sz w:val="26"/>
          <w:szCs w:val="26"/>
          <w:lang w:val="ru-RU"/>
        </w:rPr>
        <w:t>.2023</w:t>
      </w:r>
      <w:r w:rsidRPr="00E9352C" w:rsidR="001A10BD">
        <w:rPr>
          <w:sz w:val="26"/>
          <w:szCs w:val="26"/>
          <w:lang w:val="ru-RU"/>
        </w:rPr>
        <w:t xml:space="preserve"> </w:t>
      </w:r>
      <w:r w:rsidR="00E87B10">
        <w:rPr>
          <w:sz w:val="26"/>
          <w:szCs w:val="26"/>
          <w:lang w:val="ru-RU"/>
        </w:rPr>
        <w:t xml:space="preserve">не </w:t>
      </w:r>
      <w:r w:rsidRPr="00E9352C">
        <w:rPr>
          <w:color w:val="000000"/>
          <w:sz w:val="26"/>
          <w:szCs w:val="26"/>
          <w:lang w:val="ru-RU"/>
        </w:rPr>
        <w:t>оплачен;</w:t>
      </w:r>
    </w:p>
    <w:p w:rsidR="00B41856" w:rsidRPr="00AF42F7" w:rsidP="00B41856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сведениями о привлечении Мамед</w:t>
      </w:r>
      <w:r>
        <w:rPr>
          <w:sz w:val="26"/>
          <w:szCs w:val="26"/>
          <w:lang w:val="ru-RU"/>
        </w:rPr>
        <w:t>ова Э.А</w:t>
      </w:r>
      <w:r w:rsidRPr="00E9352C" w:rsidR="0092573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3B475C">
        <w:rPr>
          <w:sz w:val="26"/>
          <w:szCs w:val="26"/>
          <w:lang w:val="ru-RU"/>
        </w:rPr>
        <w:t>к административной ответственности</w:t>
      </w:r>
      <w:r>
        <w:rPr>
          <w:sz w:val="26"/>
          <w:szCs w:val="26"/>
          <w:lang w:val="ru-RU"/>
        </w:rPr>
        <w:t>, согласно которым Мамедов Э.А. не исполняет обязанности по уплате административных штрафов.</w:t>
      </w:r>
    </w:p>
    <w:p w:rsidR="00976356" w:rsidRPr="00E9352C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</w:t>
      </w:r>
      <w:r w:rsidRPr="00E9352C">
        <w:rPr>
          <w:sz w:val="26"/>
          <w:szCs w:val="26"/>
          <w:lang w:val="ru-RU"/>
        </w:rPr>
        <w:t>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</w:t>
      </w:r>
      <w:r w:rsidRPr="00E9352C">
        <w:rPr>
          <w:sz w:val="26"/>
          <w:szCs w:val="26"/>
          <w:lang w:val="ru-RU"/>
        </w:rPr>
        <w:t>еречисляется лицом, привлеченным к административной ответственности, в банк.</w:t>
      </w:r>
    </w:p>
    <w:p w:rsidR="00A033C9" w:rsidRPr="00E9352C" w:rsidP="00A033C9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Таким образом, с учетом требований ст. 32.2 КоАП РФ последним днем оплаты </w:t>
      </w:r>
      <w:r w:rsidRPr="00E9352C">
        <w:rPr>
          <w:sz w:val="26"/>
          <w:szCs w:val="26"/>
          <w:lang w:val="ru-RU"/>
        </w:rPr>
        <w:t xml:space="preserve">штрафа </w:t>
      </w:r>
      <w:r w:rsidR="00B41856">
        <w:rPr>
          <w:sz w:val="26"/>
          <w:szCs w:val="26"/>
          <w:lang w:val="ru-RU"/>
        </w:rPr>
        <w:t>Мамедовым Э.А.</w:t>
      </w:r>
      <w:r w:rsidRPr="00E9352C" w:rsidR="005478B8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 xml:space="preserve">являлось </w:t>
      </w:r>
      <w:r w:rsidR="00B41856">
        <w:rPr>
          <w:sz w:val="26"/>
          <w:szCs w:val="26"/>
          <w:lang w:val="ru-RU"/>
        </w:rPr>
        <w:t>30</w:t>
      </w:r>
      <w:r w:rsidRPr="00E9352C" w:rsidR="000576A7">
        <w:rPr>
          <w:sz w:val="26"/>
          <w:szCs w:val="26"/>
          <w:lang w:val="ru-RU"/>
        </w:rPr>
        <w:t>.</w:t>
      </w:r>
      <w:r w:rsidR="00E87B10">
        <w:rPr>
          <w:sz w:val="26"/>
          <w:szCs w:val="26"/>
          <w:lang w:val="ru-RU"/>
        </w:rPr>
        <w:t>11</w:t>
      </w:r>
      <w:r w:rsidRPr="00E9352C" w:rsidR="000576A7">
        <w:rPr>
          <w:sz w:val="26"/>
          <w:szCs w:val="26"/>
          <w:lang w:val="ru-RU"/>
        </w:rPr>
        <w:t>.202</w:t>
      </w:r>
      <w:r w:rsidRPr="00E9352C" w:rsidR="0084587C">
        <w:rPr>
          <w:sz w:val="26"/>
          <w:szCs w:val="26"/>
          <w:lang w:val="ru-RU"/>
        </w:rPr>
        <w:t>3</w:t>
      </w:r>
      <w:r w:rsidRPr="00E9352C">
        <w:rPr>
          <w:sz w:val="26"/>
          <w:szCs w:val="26"/>
          <w:lang w:val="ru-RU"/>
        </w:rPr>
        <w:t>.</w:t>
      </w:r>
      <w:r w:rsidRPr="00E9352C" w:rsidR="003D71F0">
        <w:rPr>
          <w:sz w:val="26"/>
          <w:szCs w:val="26"/>
          <w:lang w:val="ru-RU"/>
        </w:rPr>
        <w:t xml:space="preserve"> </w:t>
      </w:r>
      <w:r w:rsidR="00E87B10">
        <w:rPr>
          <w:sz w:val="26"/>
          <w:szCs w:val="26"/>
          <w:lang w:val="ru-RU"/>
        </w:rPr>
        <w:t>Сведения о своевременной оплате штрафа в материалах дела отсутствуют.</w:t>
      </w:r>
      <w:r w:rsidR="00E87B10">
        <w:rPr>
          <w:color w:val="000000"/>
          <w:sz w:val="26"/>
          <w:szCs w:val="26"/>
          <w:lang w:val="ru-RU"/>
        </w:rPr>
        <w:t xml:space="preserve"> </w:t>
      </w:r>
    </w:p>
    <w:p w:rsidR="007207EF" w:rsidRPr="00E9352C" w:rsidP="007207EF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Действия </w:t>
      </w:r>
      <w:r w:rsidR="00B41856">
        <w:rPr>
          <w:sz w:val="26"/>
          <w:szCs w:val="26"/>
          <w:lang w:val="ru-RU"/>
        </w:rPr>
        <w:t>Мамедова Э.А.</w:t>
      </w:r>
      <w:r w:rsidRPr="00E9352C" w:rsidR="00663FDB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</w:t>
      </w:r>
      <w:r w:rsidRPr="00E9352C">
        <w:rPr>
          <w:sz w:val="26"/>
          <w:szCs w:val="26"/>
          <w:lang w:val="ru-RU"/>
        </w:rPr>
        <w:t>арушениях».</w:t>
      </w:r>
    </w:p>
    <w:p w:rsidR="00E80A5A" w:rsidP="00E80A5A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3B475C">
        <w:rPr>
          <w:sz w:val="26"/>
          <w:szCs w:val="26"/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="00B41856">
        <w:rPr>
          <w:sz w:val="26"/>
          <w:szCs w:val="26"/>
          <w:lang w:val="ru-RU"/>
        </w:rPr>
        <w:t>Мамедова Э.А.</w:t>
      </w:r>
    </w:p>
    <w:p w:rsidR="00E80A5A" w:rsidRPr="003B475C" w:rsidP="00E80A5A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3B475C">
        <w:rPr>
          <w:sz w:val="26"/>
          <w:szCs w:val="26"/>
          <w:lang w:val="ru-RU"/>
        </w:rPr>
        <w:t>Смягчающих и отягчающих административную ответственность обстоятельств, предусмотренных ст. ст. 4.2, 4.3 КоАП, судь</w:t>
      </w:r>
      <w:r w:rsidRPr="003B475C">
        <w:rPr>
          <w:sz w:val="26"/>
          <w:szCs w:val="26"/>
          <w:lang w:val="ru-RU"/>
        </w:rPr>
        <w:t xml:space="preserve">я не усматривает. </w:t>
      </w:r>
    </w:p>
    <w:p w:rsidR="00976356" w:rsidRPr="00E9352C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9352C" w:rsidR="00A67BC4">
        <w:rPr>
          <w:sz w:val="26"/>
          <w:szCs w:val="26"/>
          <w:lang w:val="ru-RU"/>
        </w:rPr>
        <w:t xml:space="preserve">Учитывая, установленные обстоятельства, судья назначает </w:t>
      </w:r>
      <w:r w:rsidR="00B41856">
        <w:rPr>
          <w:color w:val="000000" w:themeColor="text1"/>
          <w:sz w:val="26"/>
          <w:szCs w:val="26"/>
          <w:lang w:val="ru-RU"/>
        </w:rPr>
        <w:t>Мамедову Э.А.</w:t>
      </w:r>
      <w:r w:rsidRPr="00E9352C" w:rsidR="00EF7AD5">
        <w:rPr>
          <w:color w:val="000000" w:themeColor="text1"/>
          <w:sz w:val="26"/>
          <w:szCs w:val="26"/>
          <w:lang w:val="ru-RU"/>
        </w:rPr>
        <w:t xml:space="preserve"> </w:t>
      </w:r>
      <w:r w:rsidRPr="00E9352C" w:rsidR="00A67BC4">
        <w:rPr>
          <w:sz w:val="26"/>
          <w:szCs w:val="26"/>
          <w:lang w:val="ru-RU"/>
        </w:rPr>
        <w:t>наказание в виде административного штрафа.</w:t>
      </w:r>
    </w:p>
    <w:p w:rsidR="00F94839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На основании изложенного и руководствуясь </w:t>
      </w:r>
      <w:r w:rsidRPr="00E9352C">
        <w:rPr>
          <w:sz w:val="26"/>
          <w:szCs w:val="26"/>
          <w:lang w:val="ru-RU"/>
        </w:rPr>
        <w:t>ст.ст</w:t>
      </w:r>
      <w:r w:rsidRPr="00E9352C">
        <w:rPr>
          <w:sz w:val="26"/>
          <w:szCs w:val="26"/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E9352C" w:rsidRPr="00E9352C" w:rsidP="003D71F0">
      <w:pPr>
        <w:widowControl w:val="0"/>
        <w:ind w:firstLine="567"/>
        <w:jc w:val="both"/>
        <w:rPr>
          <w:sz w:val="10"/>
          <w:szCs w:val="10"/>
          <w:lang w:val="ru-RU"/>
        </w:rPr>
      </w:pPr>
    </w:p>
    <w:p w:rsidR="00C4492D" w:rsidRPr="00E9352C" w:rsidP="003D71F0">
      <w:pPr>
        <w:widowControl w:val="0"/>
        <w:jc w:val="center"/>
        <w:rPr>
          <w:sz w:val="26"/>
          <w:szCs w:val="26"/>
          <w:lang w:val="ru-RU"/>
        </w:rPr>
      </w:pPr>
      <w:r w:rsidRPr="00E9352C">
        <w:rPr>
          <w:b/>
          <w:bCs/>
          <w:sz w:val="26"/>
          <w:szCs w:val="26"/>
          <w:lang w:val="ru-RU"/>
        </w:rPr>
        <w:t>ПОСТАНОВИЛ:</w:t>
      </w:r>
    </w:p>
    <w:p w:rsidR="00976356" w:rsidRPr="00E9352C" w:rsidP="003D71F0">
      <w:pPr>
        <w:jc w:val="both"/>
        <w:rPr>
          <w:sz w:val="10"/>
          <w:szCs w:val="10"/>
          <w:lang w:val="ru-RU"/>
        </w:rPr>
      </w:pPr>
    </w:p>
    <w:p w:rsidR="00976356" w:rsidRPr="00E9352C" w:rsidP="003D71F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Мамедова </w:t>
      </w:r>
      <w:r>
        <w:rPr>
          <w:sz w:val="26"/>
          <w:szCs w:val="26"/>
          <w:lang w:val="ru-RU"/>
        </w:rPr>
        <w:t>Эльнура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Алиага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оглы</w:t>
      </w:r>
      <w:r w:rsidRPr="00E9352C">
        <w:rPr>
          <w:sz w:val="26"/>
          <w:szCs w:val="26"/>
          <w:lang w:val="ru-RU"/>
        </w:rPr>
        <w:t xml:space="preserve"> </w:t>
      </w:r>
      <w:r w:rsidRPr="00E9352C" w:rsidR="00F03AB9">
        <w:rPr>
          <w:sz w:val="26"/>
          <w:szCs w:val="26"/>
          <w:lang w:val="ru-RU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9352C" w:rsidR="009043C1">
        <w:rPr>
          <w:sz w:val="26"/>
          <w:szCs w:val="26"/>
          <w:lang w:val="ru-RU"/>
        </w:rPr>
        <w:t>1</w:t>
      </w:r>
      <w:r w:rsidRPr="00E9352C" w:rsidR="00F03A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600</w:t>
      </w:r>
      <w:r w:rsidRPr="00E9352C" w:rsidR="00F03AB9">
        <w:rPr>
          <w:sz w:val="26"/>
          <w:szCs w:val="26"/>
          <w:lang w:val="ru-RU"/>
        </w:rPr>
        <w:t xml:space="preserve"> (</w:t>
      </w:r>
      <w:r w:rsidRPr="00E9352C" w:rsidR="009043C1">
        <w:rPr>
          <w:sz w:val="26"/>
          <w:szCs w:val="26"/>
          <w:lang w:val="ru-RU"/>
        </w:rPr>
        <w:t>одна</w:t>
      </w:r>
      <w:r w:rsidRPr="00E9352C" w:rsidR="009211D5">
        <w:rPr>
          <w:sz w:val="26"/>
          <w:szCs w:val="26"/>
          <w:lang w:val="ru-RU"/>
        </w:rPr>
        <w:t xml:space="preserve"> тысяч</w:t>
      </w:r>
      <w:r w:rsidRPr="00E9352C" w:rsidR="009043C1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шестьсот</w:t>
      </w:r>
      <w:r w:rsidRPr="00E9352C" w:rsidR="00F03AB9">
        <w:rPr>
          <w:sz w:val="26"/>
          <w:szCs w:val="26"/>
          <w:lang w:val="ru-RU"/>
        </w:rPr>
        <w:t>) рублей.</w:t>
      </w:r>
    </w:p>
    <w:p w:rsidR="003D71F0" w:rsidRPr="00E9352C" w:rsidP="003D71F0">
      <w:pPr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Штраф подлежит уплате: Получатель </w:t>
      </w:r>
      <w:r w:rsidRPr="00E9352C">
        <w:rPr>
          <w:rFonts w:eastAsia="Calibri"/>
          <w:sz w:val="26"/>
          <w:szCs w:val="26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E9352C">
        <w:rPr>
          <w:rFonts w:eastAsia="Calibri"/>
          <w:sz w:val="26"/>
          <w:szCs w:val="26"/>
        </w:rPr>
        <w:t>D</w:t>
      </w:r>
      <w:r w:rsidRPr="00E9352C">
        <w:rPr>
          <w:rFonts w:eastAsia="Calibri"/>
          <w:sz w:val="26"/>
          <w:szCs w:val="26"/>
          <w:lang w:val="ru-RU"/>
        </w:rPr>
        <w:t>08080)</w:t>
      </w:r>
      <w:r w:rsidRPr="00E9352C">
        <w:rPr>
          <w:sz w:val="26"/>
          <w:szCs w:val="26"/>
          <w:lang w:val="ru-RU"/>
        </w:rPr>
        <w:t xml:space="preserve">, наименование банка </w:t>
      </w:r>
      <w:r w:rsidRPr="00E9352C">
        <w:rPr>
          <w:rFonts w:eastAsia="Calibri"/>
          <w:sz w:val="26"/>
          <w:szCs w:val="26"/>
          <w:lang w:val="ru-RU"/>
        </w:rPr>
        <w:t>РКЦ Ханты-Мансийск//УФК по Ханты-Мансийскому а</w:t>
      </w:r>
      <w:r w:rsidRPr="00E9352C">
        <w:rPr>
          <w:rFonts w:eastAsia="Calibri"/>
          <w:sz w:val="26"/>
          <w:szCs w:val="26"/>
          <w:lang w:val="ru-RU"/>
        </w:rPr>
        <w:t>втономному округу</w:t>
      </w:r>
      <w:r w:rsidRPr="00E9352C">
        <w:rPr>
          <w:sz w:val="26"/>
          <w:szCs w:val="26"/>
          <w:lang w:val="ru-RU"/>
        </w:rPr>
        <w:t xml:space="preserve">, номер счета получателя 03100643000000018700, </w:t>
      </w:r>
      <w:r w:rsidRPr="00E9352C">
        <w:rPr>
          <w:rFonts w:eastAsia="Calibri"/>
          <w:sz w:val="26"/>
          <w:szCs w:val="26"/>
          <w:lang w:val="ru-RU"/>
        </w:rPr>
        <w:t xml:space="preserve">номер </w:t>
      </w:r>
      <w:r w:rsidRPr="00E9352C">
        <w:rPr>
          <w:rFonts w:eastAsia="Calibri"/>
          <w:sz w:val="26"/>
          <w:szCs w:val="26"/>
          <w:lang w:val="ru-RU"/>
        </w:rPr>
        <w:t>кор</w:t>
      </w:r>
      <w:r w:rsidRPr="00E9352C">
        <w:rPr>
          <w:rFonts w:eastAsia="Calibri"/>
          <w:sz w:val="26"/>
          <w:szCs w:val="26"/>
          <w:lang w:val="ru-RU"/>
        </w:rPr>
        <w:t>./</w:t>
      </w:r>
      <w:r w:rsidRPr="00E9352C">
        <w:rPr>
          <w:rFonts w:eastAsia="Calibri"/>
          <w:sz w:val="26"/>
          <w:szCs w:val="26"/>
          <w:lang w:val="ru-RU"/>
        </w:rPr>
        <w:t>сч</w:t>
      </w:r>
      <w:r w:rsidRPr="00E9352C">
        <w:rPr>
          <w:rFonts w:eastAsia="Calibri"/>
          <w:sz w:val="26"/>
          <w:szCs w:val="26"/>
          <w:lang w:val="ru-RU"/>
        </w:rPr>
        <w:t>. банка получателя платежа</w:t>
      </w:r>
      <w:r w:rsidRPr="00E9352C">
        <w:rPr>
          <w:sz w:val="26"/>
          <w:szCs w:val="26"/>
          <w:lang w:val="ru-RU"/>
        </w:rPr>
        <w:t xml:space="preserve"> 40102810245370000007, БИК 007162163, ИНН </w:t>
      </w:r>
      <w:r w:rsidRPr="00E9352C">
        <w:rPr>
          <w:rFonts w:eastAsia="Calibri"/>
          <w:sz w:val="26"/>
          <w:szCs w:val="26"/>
          <w:lang w:val="ru-RU"/>
        </w:rPr>
        <w:t>8601073664</w:t>
      </w:r>
      <w:r w:rsidRPr="00E9352C">
        <w:rPr>
          <w:sz w:val="26"/>
          <w:szCs w:val="26"/>
          <w:lang w:val="ru-RU"/>
        </w:rPr>
        <w:t xml:space="preserve">, КПП 860101001, ОКТМО </w:t>
      </w:r>
      <w:r w:rsidR="005A7CFF">
        <w:rPr>
          <w:sz w:val="26"/>
          <w:szCs w:val="26"/>
          <w:lang w:val="ru-RU"/>
        </w:rPr>
        <w:t>71818000</w:t>
      </w:r>
      <w:r w:rsidRPr="00E9352C">
        <w:rPr>
          <w:sz w:val="26"/>
          <w:szCs w:val="26"/>
          <w:lang w:val="ru-RU"/>
        </w:rPr>
        <w:t xml:space="preserve"> КБК </w:t>
      </w:r>
      <w:r w:rsidRPr="00E9352C">
        <w:rPr>
          <w:rFonts w:eastAsia="Calibri"/>
          <w:sz w:val="26"/>
          <w:szCs w:val="26"/>
          <w:lang w:val="ru-RU"/>
        </w:rPr>
        <w:t>72011601203019000140</w:t>
      </w:r>
      <w:r w:rsidRPr="00E9352C">
        <w:rPr>
          <w:sz w:val="26"/>
          <w:szCs w:val="26"/>
          <w:lang w:val="ru-RU"/>
        </w:rPr>
        <w:t xml:space="preserve">, </w:t>
      </w:r>
      <w:r w:rsidRPr="00785E21">
        <w:rPr>
          <w:sz w:val="26"/>
          <w:szCs w:val="26"/>
          <w:lang w:val="ru-RU"/>
        </w:rPr>
        <w:t xml:space="preserve">УИН </w:t>
      </w:r>
      <w:r w:rsidR="005A7CFF">
        <w:rPr>
          <w:rFonts w:eastAsia="Calibri"/>
          <w:sz w:val="26"/>
          <w:szCs w:val="26"/>
          <w:lang w:val="ru-RU"/>
        </w:rPr>
        <w:t>0412365400065002412420162</w:t>
      </w:r>
      <w:r w:rsidRPr="00E9352C">
        <w:rPr>
          <w:sz w:val="26"/>
          <w:szCs w:val="26"/>
          <w:lang w:val="ru-RU"/>
        </w:rPr>
        <w:t>.</w:t>
      </w:r>
    </w:p>
    <w:p w:rsidR="00976356" w:rsidRPr="00E9352C" w:rsidP="003D71F0">
      <w:pPr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>Администрати</w:t>
      </w:r>
      <w:r w:rsidRPr="00E9352C">
        <w:rPr>
          <w:sz w:val="26"/>
          <w:szCs w:val="26"/>
          <w:lang w:val="ru-RU"/>
        </w:rPr>
        <w:t xml:space="preserve">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9352C">
          <w:rPr>
            <w:color w:val="0000EE"/>
            <w:sz w:val="26"/>
            <w:szCs w:val="26"/>
            <w:u w:val="single" w:color="0000EE"/>
            <w:lang w:val="ru-RU"/>
          </w:rPr>
          <w:t>статьей 31.5</w:t>
        </w:r>
      </w:hyperlink>
      <w:r w:rsidRPr="00E9352C">
        <w:rPr>
          <w:sz w:val="26"/>
          <w:szCs w:val="26"/>
          <w:lang w:val="ru-RU"/>
        </w:rPr>
        <w:t xml:space="preserve"> Код</w:t>
      </w:r>
      <w:r w:rsidRPr="00E9352C">
        <w:rPr>
          <w:sz w:val="26"/>
          <w:szCs w:val="26"/>
          <w:lang w:val="ru-RU"/>
        </w:rPr>
        <w:t>екса РФ об АП.</w:t>
      </w:r>
    </w:p>
    <w:p w:rsidR="00C4492D" w:rsidRPr="00E9352C" w:rsidP="003D71F0">
      <w:pPr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E9352C" w:rsidP="003D71F0">
      <w:pPr>
        <w:ind w:firstLine="709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</w:rPr>
        <w:t> </w:t>
      </w:r>
    </w:p>
    <w:p w:rsidR="00E9352C" w:rsidP="00D23001">
      <w:pPr>
        <w:widowControl w:val="0"/>
        <w:shd w:val="clear" w:color="auto" w:fill="FFFFFF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</w:t>
      </w:r>
      <w:r w:rsidRPr="00E9352C" w:rsidR="00F03AB9">
        <w:rPr>
          <w:sz w:val="26"/>
          <w:szCs w:val="26"/>
          <w:lang w:val="ru-RU"/>
        </w:rPr>
        <w:t xml:space="preserve">  </w:t>
      </w:r>
      <w:r w:rsidRPr="00E9352C" w:rsidR="003D71F0">
        <w:rPr>
          <w:sz w:val="26"/>
          <w:szCs w:val="26"/>
          <w:lang w:val="ru-RU"/>
        </w:rPr>
        <w:t xml:space="preserve">       </w:t>
      </w:r>
    </w:p>
    <w:p w:rsidR="00F03AB9" w:rsidRPr="00E9352C" w:rsidP="003D71F0">
      <w:pPr>
        <w:widowControl w:val="0"/>
        <w:shd w:val="clear" w:color="auto" w:fill="FFFFFF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</w:t>
      </w:r>
      <w:r w:rsidRPr="00E9352C">
        <w:rPr>
          <w:sz w:val="26"/>
          <w:szCs w:val="26"/>
          <w:lang w:val="ru-RU"/>
        </w:rPr>
        <w:t xml:space="preserve">Мировой судья                                          </w:t>
      </w:r>
      <w:r>
        <w:rPr>
          <w:sz w:val="26"/>
          <w:szCs w:val="26"/>
          <w:lang w:val="ru-RU"/>
        </w:rPr>
        <w:t xml:space="preserve">          Т.П. Постовалова</w:t>
      </w:r>
    </w:p>
    <w:p w:rsidR="007207EF" w:rsidP="003D71F0">
      <w:pPr>
        <w:widowControl w:val="0"/>
        <w:shd w:val="clear" w:color="auto" w:fill="FFFFFF"/>
        <w:autoSpaceDE w:val="0"/>
        <w:jc w:val="both"/>
        <w:rPr>
          <w:sz w:val="26"/>
          <w:szCs w:val="26"/>
          <w:lang w:val="ru-RU"/>
        </w:rPr>
      </w:pPr>
    </w:p>
    <w:p w:rsidR="00E9352C" w:rsidP="003D71F0">
      <w:pPr>
        <w:widowControl w:val="0"/>
        <w:shd w:val="clear" w:color="auto" w:fill="FFFFFF"/>
        <w:autoSpaceDE w:val="0"/>
        <w:jc w:val="both"/>
        <w:rPr>
          <w:sz w:val="26"/>
          <w:szCs w:val="26"/>
          <w:lang w:val="ru-RU"/>
        </w:rPr>
      </w:pPr>
    </w:p>
    <w:sectPr w:rsidSect="00785E21">
      <w:pgSz w:w="11907" w:h="16839" w:code="9"/>
      <w:pgMar w:top="567" w:right="851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A10A1"/>
    <w:rsid w:val="001A10BD"/>
    <w:rsid w:val="001A7BF4"/>
    <w:rsid w:val="001B385A"/>
    <w:rsid w:val="001D4DC3"/>
    <w:rsid w:val="001E58DB"/>
    <w:rsid w:val="001F2EAF"/>
    <w:rsid w:val="001F4983"/>
    <w:rsid w:val="0020497E"/>
    <w:rsid w:val="00214664"/>
    <w:rsid w:val="00244538"/>
    <w:rsid w:val="002450A4"/>
    <w:rsid w:val="00265181"/>
    <w:rsid w:val="002A734F"/>
    <w:rsid w:val="002B1A18"/>
    <w:rsid w:val="002C540E"/>
    <w:rsid w:val="00316DB7"/>
    <w:rsid w:val="00381646"/>
    <w:rsid w:val="00392A52"/>
    <w:rsid w:val="00392B95"/>
    <w:rsid w:val="003A73D7"/>
    <w:rsid w:val="003B475C"/>
    <w:rsid w:val="003D71F0"/>
    <w:rsid w:val="003F681F"/>
    <w:rsid w:val="004325AA"/>
    <w:rsid w:val="00444075"/>
    <w:rsid w:val="0045063D"/>
    <w:rsid w:val="004D73EA"/>
    <w:rsid w:val="00531043"/>
    <w:rsid w:val="005478B8"/>
    <w:rsid w:val="005A7CFF"/>
    <w:rsid w:val="006508DA"/>
    <w:rsid w:val="00654787"/>
    <w:rsid w:val="00663FDB"/>
    <w:rsid w:val="00694281"/>
    <w:rsid w:val="006A6487"/>
    <w:rsid w:val="006B5467"/>
    <w:rsid w:val="006D3BA5"/>
    <w:rsid w:val="006D5962"/>
    <w:rsid w:val="007207EF"/>
    <w:rsid w:val="00727D4E"/>
    <w:rsid w:val="00744DA8"/>
    <w:rsid w:val="0077056B"/>
    <w:rsid w:val="00770DD6"/>
    <w:rsid w:val="00785E21"/>
    <w:rsid w:val="007A6D20"/>
    <w:rsid w:val="007B224C"/>
    <w:rsid w:val="007B24FE"/>
    <w:rsid w:val="007F6DF0"/>
    <w:rsid w:val="0083579B"/>
    <w:rsid w:val="0084587C"/>
    <w:rsid w:val="0084644C"/>
    <w:rsid w:val="00862F42"/>
    <w:rsid w:val="008847C5"/>
    <w:rsid w:val="008938B0"/>
    <w:rsid w:val="00896401"/>
    <w:rsid w:val="008D57AC"/>
    <w:rsid w:val="009043C1"/>
    <w:rsid w:val="00905C4D"/>
    <w:rsid w:val="00914A06"/>
    <w:rsid w:val="009211D5"/>
    <w:rsid w:val="00925735"/>
    <w:rsid w:val="00945C07"/>
    <w:rsid w:val="009472F9"/>
    <w:rsid w:val="00976356"/>
    <w:rsid w:val="00982F96"/>
    <w:rsid w:val="009A2FE0"/>
    <w:rsid w:val="009B1D16"/>
    <w:rsid w:val="009D66A1"/>
    <w:rsid w:val="009E774C"/>
    <w:rsid w:val="009F4249"/>
    <w:rsid w:val="00A033C9"/>
    <w:rsid w:val="00A17DC6"/>
    <w:rsid w:val="00A3634D"/>
    <w:rsid w:val="00A42433"/>
    <w:rsid w:val="00A67BC4"/>
    <w:rsid w:val="00A73586"/>
    <w:rsid w:val="00A73A4B"/>
    <w:rsid w:val="00AD712B"/>
    <w:rsid w:val="00AD7994"/>
    <w:rsid w:val="00AF42F7"/>
    <w:rsid w:val="00B2100D"/>
    <w:rsid w:val="00B41856"/>
    <w:rsid w:val="00B444FF"/>
    <w:rsid w:val="00B44F58"/>
    <w:rsid w:val="00B75F55"/>
    <w:rsid w:val="00B86DA5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471C8"/>
    <w:rsid w:val="00C6554B"/>
    <w:rsid w:val="00C76147"/>
    <w:rsid w:val="00C81A34"/>
    <w:rsid w:val="00CA7D56"/>
    <w:rsid w:val="00D23001"/>
    <w:rsid w:val="00D43298"/>
    <w:rsid w:val="00D526A0"/>
    <w:rsid w:val="00D60661"/>
    <w:rsid w:val="00D80DA5"/>
    <w:rsid w:val="00DB791C"/>
    <w:rsid w:val="00DF3A99"/>
    <w:rsid w:val="00E22F2B"/>
    <w:rsid w:val="00E77074"/>
    <w:rsid w:val="00E776D5"/>
    <w:rsid w:val="00E80A5A"/>
    <w:rsid w:val="00E8311D"/>
    <w:rsid w:val="00E87B10"/>
    <w:rsid w:val="00E91A0C"/>
    <w:rsid w:val="00E9352C"/>
    <w:rsid w:val="00EB1F30"/>
    <w:rsid w:val="00ED0D7D"/>
    <w:rsid w:val="00EF5A41"/>
    <w:rsid w:val="00EF7AD5"/>
    <w:rsid w:val="00F03AB9"/>
    <w:rsid w:val="00F51DE9"/>
    <w:rsid w:val="00F8607E"/>
    <w:rsid w:val="00F948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9352C"/>
    <w:pPr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322B-D01B-4ACA-AA9C-694ADDE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